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BEB" w:rsidRDefault="00941BEB" w:rsidP="00941BEB">
      <w:pPr>
        <w:rPr>
          <w:lang w:val="nl-NL"/>
        </w:rPr>
      </w:pPr>
      <w:bookmarkStart w:id="0" w:name="_GoBack"/>
      <w:bookmarkEnd w:id="0"/>
      <w:r>
        <w:rPr>
          <w:noProof/>
          <w:lang w:val="nl-BE" w:eastAsia="nl-BE"/>
        </w:rPr>
        <w:drawing>
          <wp:inline distT="0" distB="0" distL="0" distR="0" wp14:anchorId="45D11DC2" wp14:editId="026F650F">
            <wp:extent cx="2028825" cy="72390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28825" cy="723900"/>
                    </a:xfrm>
                    <a:prstGeom prst="rect">
                      <a:avLst/>
                    </a:prstGeom>
                    <a:noFill/>
                    <a:ln>
                      <a:noFill/>
                    </a:ln>
                  </pic:spPr>
                </pic:pic>
              </a:graphicData>
            </a:graphic>
          </wp:inline>
        </w:drawing>
      </w:r>
    </w:p>
    <w:p w:rsidR="00941BEB" w:rsidRDefault="00941BEB" w:rsidP="00941BEB">
      <w:pPr>
        <w:rPr>
          <w:lang w:val="nl-NL"/>
        </w:rPr>
      </w:pPr>
    </w:p>
    <w:p w:rsidR="00941BEB" w:rsidRDefault="00941BEB" w:rsidP="00941BEB">
      <w:pPr>
        <w:rPr>
          <w:lang w:val="nl-NL"/>
        </w:rPr>
      </w:pPr>
      <w:r>
        <w:rPr>
          <w:lang w:val="nl-NL"/>
        </w:rPr>
        <w:t xml:space="preserve">Utrecht, </w:t>
      </w:r>
      <w:r>
        <w:rPr>
          <w:lang w:val="nl-NL"/>
        </w:rPr>
        <w:fldChar w:fldCharType="begin"/>
      </w:r>
      <w:r>
        <w:rPr>
          <w:lang w:val="nl-NL"/>
        </w:rPr>
        <w:instrText xml:space="preserve"> TIME \@ "d MMMM yyyy" </w:instrText>
      </w:r>
      <w:r>
        <w:rPr>
          <w:lang w:val="nl-NL"/>
        </w:rPr>
        <w:fldChar w:fldCharType="separate"/>
      </w:r>
      <w:r w:rsidR="00272B18">
        <w:rPr>
          <w:noProof/>
          <w:lang w:val="nl-NL"/>
        </w:rPr>
        <w:t>17 maart 2020</w:t>
      </w:r>
      <w:r>
        <w:rPr>
          <w:lang w:val="nl-NL"/>
        </w:rPr>
        <w:fldChar w:fldCharType="end"/>
      </w:r>
    </w:p>
    <w:p w:rsidR="00941BEB" w:rsidRDefault="00941BEB" w:rsidP="00941BEB">
      <w:pPr>
        <w:rPr>
          <w:lang w:val="nl-NL"/>
        </w:rPr>
      </w:pPr>
    </w:p>
    <w:p w:rsidR="00941BEB" w:rsidRPr="00C17137" w:rsidRDefault="00941BEB" w:rsidP="00941BEB">
      <w:pPr>
        <w:rPr>
          <w:lang w:val="nl-NL"/>
        </w:rPr>
      </w:pPr>
      <w:r w:rsidRPr="00C17137">
        <w:rPr>
          <w:lang w:val="nl-NL"/>
        </w:rPr>
        <w:t xml:space="preserve">Onderwerp: </w:t>
      </w:r>
      <w:r w:rsidRPr="00C17137">
        <w:rPr>
          <w:rFonts w:cs="Segoe UI"/>
          <w:lang w:val="nl-NL"/>
        </w:rPr>
        <w:t>Wereld Cochleaire Implantaten dag</w:t>
      </w:r>
    </w:p>
    <w:p w:rsidR="00941BEB" w:rsidRPr="00C17137" w:rsidRDefault="00941BEB" w:rsidP="00941BEB">
      <w:pPr>
        <w:rPr>
          <w:lang w:val="nl-NL"/>
        </w:rPr>
      </w:pPr>
    </w:p>
    <w:p w:rsidR="00941BEB" w:rsidRPr="00C17137" w:rsidRDefault="00941BEB" w:rsidP="00941BEB">
      <w:pPr>
        <w:rPr>
          <w:lang w:val="nl-NL"/>
        </w:rPr>
      </w:pPr>
      <w:r w:rsidRPr="00C17137">
        <w:rPr>
          <w:lang w:val="nl-NL"/>
        </w:rPr>
        <w:t>Beste heer / mevrouw,</w:t>
      </w:r>
    </w:p>
    <w:p w:rsidR="005A71AF" w:rsidRDefault="00941BEB" w:rsidP="00941BEB">
      <w:pPr>
        <w:rPr>
          <w:rFonts w:cs="Segoe UI"/>
          <w:lang w:val="nl-NL"/>
        </w:rPr>
      </w:pPr>
      <w:r w:rsidRPr="00C17137">
        <w:rPr>
          <w:lang w:val="nl-NL"/>
        </w:rPr>
        <w:t>Recentelijk hebben wij u geïnformeerd over onze jaarlijkse viering van ‘</w:t>
      </w:r>
      <w:r w:rsidRPr="00C17137">
        <w:rPr>
          <w:rFonts w:cs="Segoe UI"/>
          <w:lang w:val="nl-NL"/>
        </w:rPr>
        <w:t xml:space="preserve">Wereld Cochleaire Implantaten dag’, namelijk op vrijdag 10 april aanstaande. Door de recente ontwikkelingen rondom het Coronavirus, zijn wij helaas genoodzaakt deze viering te annuleren. Op dit moment is nog niet bekend of de bijeenkomst later </w:t>
      </w:r>
      <w:r>
        <w:rPr>
          <w:rFonts w:cs="Segoe UI"/>
          <w:lang w:val="nl-NL"/>
        </w:rPr>
        <w:t xml:space="preserve">in </w:t>
      </w:r>
      <w:r w:rsidRPr="00C17137">
        <w:rPr>
          <w:rFonts w:cs="Segoe UI"/>
          <w:lang w:val="nl-NL"/>
        </w:rPr>
        <w:t xml:space="preserve">het jaar alsnog georganiseerd gaat worden. Mocht dat zo zijn dan zullen wij u hier per brief over informeren. </w:t>
      </w:r>
      <w:r w:rsidR="005A71AF">
        <w:rPr>
          <w:rFonts w:cs="Segoe UI"/>
          <w:lang w:val="nl-NL"/>
        </w:rPr>
        <w:t>Misschien heeft u al betaald voor het bijwonen van de Wereld CI dag? Wij onderzoeken de mogelijkheden om dit geld aan u terug te storten. Het is op dit moment niet duidelijk hoe dit verder zal verlopen.</w:t>
      </w:r>
    </w:p>
    <w:p w:rsidR="00941BEB" w:rsidRPr="005D416E" w:rsidRDefault="00941BEB" w:rsidP="00941BEB">
      <w:pPr>
        <w:rPr>
          <w:rFonts w:cs="Segoe UI"/>
          <w:i/>
          <w:color w:val="FF0000"/>
          <w:lang w:val="nl-NL"/>
        </w:rPr>
      </w:pPr>
      <w:r>
        <w:rPr>
          <w:rFonts w:cs="Segoe UI"/>
          <w:i/>
          <w:color w:val="FF0000"/>
          <w:lang w:val="nl-NL"/>
        </w:rPr>
        <w:br/>
      </w:r>
      <w:r w:rsidRPr="00C17137">
        <w:rPr>
          <w:rFonts w:cs="Segoe UI"/>
          <w:lang w:val="nl-NL"/>
        </w:rPr>
        <w:t>Met vriendelijke groet,</w:t>
      </w:r>
    </w:p>
    <w:p w:rsidR="00941BEB" w:rsidRDefault="00941BEB" w:rsidP="00941BEB">
      <w:pPr>
        <w:rPr>
          <w:rFonts w:cs="Segoe UI"/>
          <w:lang w:val="nl-NL"/>
        </w:rPr>
      </w:pPr>
      <w:r w:rsidRPr="00C17137">
        <w:rPr>
          <w:rFonts w:cs="Segoe UI"/>
          <w:lang w:val="nl-NL"/>
        </w:rPr>
        <w:t>Zorggroep Cochleaire Implantatie</w:t>
      </w:r>
      <w:r>
        <w:rPr>
          <w:rFonts w:cs="Segoe UI"/>
          <w:lang w:val="nl-NL"/>
        </w:rPr>
        <w:br/>
      </w:r>
    </w:p>
    <w:p w:rsidR="00941BEB" w:rsidRPr="00C17137" w:rsidRDefault="00941BEB" w:rsidP="00941BEB">
      <w:pPr>
        <w:rPr>
          <w:rFonts w:cs="Segoe UI"/>
          <w:lang w:val="nl-NL"/>
        </w:rPr>
      </w:pPr>
      <w:r w:rsidRPr="00C17137">
        <w:rPr>
          <w:rFonts w:cs="Segoe UI"/>
          <w:lang w:val="nl-NL"/>
        </w:rPr>
        <w:t>UMC Utrecht</w:t>
      </w:r>
      <w:r>
        <w:rPr>
          <w:rFonts w:cs="Segoe UI"/>
          <w:lang w:val="nl-NL"/>
        </w:rPr>
        <w:br/>
      </w:r>
      <w:r w:rsidRPr="00C17137">
        <w:rPr>
          <w:rFonts w:cs="Segoe UI"/>
          <w:lang w:val="nl-NL"/>
        </w:rPr>
        <w:t>Huispostnummer F.02.504</w:t>
      </w:r>
      <w:r>
        <w:rPr>
          <w:rFonts w:cs="Segoe UI"/>
          <w:lang w:val="nl-NL"/>
        </w:rPr>
        <w:br/>
      </w:r>
      <w:r w:rsidRPr="00C17137">
        <w:rPr>
          <w:rFonts w:cs="Segoe UI"/>
          <w:lang w:val="nl-NL"/>
        </w:rPr>
        <w:t>Postbus 85500</w:t>
      </w:r>
      <w:r>
        <w:rPr>
          <w:rFonts w:cs="Segoe UI"/>
          <w:lang w:val="nl-NL"/>
        </w:rPr>
        <w:br/>
      </w:r>
      <w:r w:rsidRPr="00C17137">
        <w:rPr>
          <w:rFonts w:cs="Segoe UI"/>
          <w:lang w:val="nl-NL"/>
        </w:rPr>
        <w:t>3508 GA Utrecht</w:t>
      </w:r>
      <w:r>
        <w:rPr>
          <w:rFonts w:cs="Segoe UI"/>
          <w:lang w:val="nl-NL"/>
        </w:rPr>
        <w:br/>
      </w:r>
      <w:hyperlink r:id="rId5" w:history="1">
        <w:r w:rsidRPr="00C17137">
          <w:rPr>
            <w:rStyle w:val="Hyperlink"/>
            <w:rFonts w:cs="Segoe UI"/>
            <w:lang w:val="nl-NL"/>
          </w:rPr>
          <w:t>CI@umcutrecht.nl</w:t>
        </w:r>
      </w:hyperlink>
    </w:p>
    <w:p w:rsidR="00941BEB" w:rsidRPr="00C17137" w:rsidRDefault="00941BEB" w:rsidP="00941BEB">
      <w:pPr>
        <w:rPr>
          <w:rFonts w:cs="Segoe UI"/>
          <w:lang w:val="nl-NL"/>
        </w:rPr>
      </w:pPr>
      <w:r>
        <w:rPr>
          <w:rFonts w:cs="Segoe UI"/>
          <w:lang w:val="nl-NL"/>
        </w:rPr>
        <w:t xml:space="preserve">Telefoon nummer: </w:t>
      </w:r>
      <w:r w:rsidRPr="00C17137">
        <w:rPr>
          <w:rFonts w:cs="Segoe UI"/>
          <w:lang w:val="nl-NL"/>
        </w:rPr>
        <w:t>088 755 8360</w:t>
      </w:r>
    </w:p>
    <w:p w:rsidR="00941BEB" w:rsidRPr="008B220C" w:rsidRDefault="00941BEB" w:rsidP="00941BEB">
      <w:pPr>
        <w:rPr>
          <w:b/>
          <w:lang w:val="nl-NL"/>
        </w:rPr>
      </w:pPr>
    </w:p>
    <w:p w:rsidR="002C4E54" w:rsidRDefault="002C4E54"/>
    <w:sectPr w:rsidR="002C4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BEB"/>
    <w:rsid w:val="00272B18"/>
    <w:rsid w:val="002B4ADD"/>
    <w:rsid w:val="002C4E54"/>
    <w:rsid w:val="005A71AF"/>
    <w:rsid w:val="00941BEB"/>
    <w:rsid w:val="00DC7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F594BA-D0D7-400E-B55C-AE152803C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41BE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941BEB"/>
    <w:rPr>
      <w:strike w:val="0"/>
      <w:dstrike w:val="0"/>
      <w:color w:val="0000FF"/>
      <w:u w:val="none"/>
      <w:effect w:val="none"/>
    </w:rPr>
  </w:style>
  <w:style w:type="character" w:styleId="Verwijzingopmerking">
    <w:name w:val="annotation reference"/>
    <w:basedOn w:val="Standaardalinea-lettertype"/>
    <w:uiPriority w:val="99"/>
    <w:semiHidden/>
    <w:unhideWhenUsed/>
    <w:rsid w:val="00941BEB"/>
    <w:rPr>
      <w:sz w:val="16"/>
      <w:szCs w:val="16"/>
    </w:rPr>
  </w:style>
  <w:style w:type="paragraph" w:styleId="Tekstopmerking">
    <w:name w:val="annotation text"/>
    <w:basedOn w:val="Standaard"/>
    <w:link w:val="TekstopmerkingChar"/>
    <w:uiPriority w:val="99"/>
    <w:semiHidden/>
    <w:unhideWhenUsed/>
    <w:rsid w:val="00941BE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41BEB"/>
    <w:rPr>
      <w:sz w:val="20"/>
      <w:szCs w:val="20"/>
    </w:rPr>
  </w:style>
  <w:style w:type="paragraph" w:styleId="Ballontekst">
    <w:name w:val="Balloon Text"/>
    <w:basedOn w:val="Standaard"/>
    <w:link w:val="BallontekstChar"/>
    <w:uiPriority w:val="99"/>
    <w:semiHidden/>
    <w:unhideWhenUsed/>
    <w:rsid w:val="00941BE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41B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I@umcutrecht.n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819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Beringen-Nieuwenhuizen, S.C.</dc:creator>
  <cp:lastModifiedBy>Leo De Raeve</cp:lastModifiedBy>
  <cp:revision>2</cp:revision>
  <dcterms:created xsi:type="dcterms:W3CDTF">2020-03-17T09:35:00Z</dcterms:created>
  <dcterms:modified xsi:type="dcterms:W3CDTF">2020-03-17T09:35:00Z</dcterms:modified>
</cp:coreProperties>
</file>